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F20" w:rsidRDefault="00DC28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50F20" w:rsidRDefault="00DC286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50F20" w:rsidRPr="000E4FA0">
        <w:tc>
          <w:tcPr>
            <w:tcW w:w="3261" w:type="dxa"/>
            <w:shd w:val="clear" w:color="auto" w:fill="E7E6E6" w:themeFill="background2"/>
          </w:tcPr>
          <w:p w:rsidR="00F50F20" w:rsidRPr="000E4FA0" w:rsidRDefault="00DC2861">
            <w:pPr>
              <w:rPr>
                <w:b/>
                <w:i/>
                <w:sz w:val="24"/>
                <w:szCs w:val="24"/>
              </w:rPr>
            </w:pPr>
            <w:r w:rsidRPr="000E4FA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0F20" w:rsidRPr="000E4FA0" w:rsidRDefault="009501FE">
            <w:pPr>
              <w:rPr>
                <w:sz w:val="24"/>
                <w:szCs w:val="24"/>
              </w:rPr>
            </w:pPr>
            <w:r w:rsidRPr="000E4FA0">
              <w:rPr>
                <w:b/>
                <w:sz w:val="24"/>
                <w:szCs w:val="24"/>
              </w:rPr>
              <w:t>Информационные системы в электронном бизнесе</w:t>
            </w:r>
          </w:p>
        </w:tc>
      </w:tr>
      <w:tr w:rsidR="00B17AB0" w:rsidRPr="000E4FA0">
        <w:tc>
          <w:tcPr>
            <w:tcW w:w="3261" w:type="dxa"/>
            <w:shd w:val="clear" w:color="auto" w:fill="E7E6E6" w:themeFill="background2"/>
          </w:tcPr>
          <w:p w:rsidR="00B17AB0" w:rsidRPr="000E4FA0" w:rsidRDefault="00B17AB0" w:rsidP="00B17AB0">
            <w:pPr>
              <w:rPr>
                <w:b/>
                <w:i/>
                <w:sz w:val="24"/>
                <w:szCs w:val="24"/>
              </w:rPr>
            </w:pPr>
            <w:r w:rsidRPr="000E4FA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17AB0" w:rsidRPr="000E4FA0" w:rsidRDefault="00B17AB0" w:rsidP="009501FE">
            <w:pPr>
              <w:rPr>
                <w:sz w:val="24"/>
                <w:szCs w:val="24"/>
              </w:rPr>
            </w:pPr>
            <w:r w:rsidRPr="000E4FA0">
              <w:rPr>
                <w:sz w:val="24"/>
                <w:szCs w:val="24"/>
              </w:rPr>
              <w:t>38.03.0</w:t>
            </w:r>
            <w:r w:rsidR="009501FE" w:rsidRPr="000E4FA0">
              <w:rPr>
                <w:sz w:val="24"/>
                <w:szCs w:val="24"/>
              </w:rPr>
              <w:t>2</w:t>
            </w:r>
            <w:r w:rsidRPr="000E4F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B17AB0" w:rsidRPr="000E4FA0" w:rsidRDefault="009501FE" w:rsidP="00B17AB0">
            <w:pPr>
              <w:rPr>
                <w:sz w:val="24"/>
                <w:szCs w:val="24"/>
              </w:rPr>
            </w:pPr>
            <w:r w:rsidRPr="000E4FA0">
              <w:rPr>
                <w:sz w:val="24"/>
                <w:szCs w:val="24"/>
              </w:rPr>
              <w:t>Менеджмент</w:t>
            </w:r>
          </w:p>
        </w:tc>
      </w:tr>
      <w:tr w:rsidR="00B17AB0" w:rsidRPr="000E4FA0">
        <w:tc>
          <w:tcPr>
            <w:tcW w:w="3261" w:type="dxa"/>
            <w:shd w:val="clear" w:color="auto" w:fill="E7E6E6" w:themeFill="background2"/>
          </w:tcPr>
          <w:p w:rsidR="00B17AB0" w:rsidRPr="000E4FA0" w:rsidRDefault="00B17AB0" w:rsidP="00B17AB0">
            <w:pPr>
              <w:rPr>
                <w:b/>
                <w:i/>
                <w:sz w:val="24"/>
                <w:szCs w:val="24"/>
              </w:rPr>
            </w:pPr>
            <w:r w:rsidRPr="000E4FA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7AB0" w:rsidRPr="000E4FA0" w:rsidRDefault="009501FE" w:rsidP="00B17AB0">
            <w:pPr>
              <w:rPr>
                <w:sz w:val="24"/>
                <w:szCs w:val="24"/>
              </w:rPr>
            </w:pPr>
            <w:r w:rsidRPr="000E4FA0">
              <w:rPr>
                <w:sz w:val="24"/>
                <w:szCs w:val="24"/>
              </w:rPr>
              <w:t>Менеджмент в сфере информационных технологий</w:t>
            </w:r>
          </w:p>
        </w:tc>
      </w:tr>
      <w:tr w:rsidR="00B17AB0" w:rsidRPr="000E4FA0">
        <w:tc>
          <w:tcPr>
            <w:tcW w:w="3261" w:type="dxa"/>
            <w:shd w:val="clear" w:color="auto" w:fill="E7E6E6" w:themeFill="background2"/>
          </w:tcPr>
          <w:p w:rsidR="00B17AB0" w:rsidRPr="000E4FA0" w:rsidRDefault="00B17AB0" w:rsidP="00B17AB0">
            <w:pPr>
              <w:rPr>
                <w:b/>
                <w:i/>
                <w:sz w:val="24"/>
                <w:szCs w:val="24"/>
              </w:rPr>
            </w:pPr>
            <w:r w:rsidRPr="000E4FA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7AB0" w:rsidRPr="000E4FA0" w:rsidRDefault="00B15C65" w:rsidP="00B17AB0">
            <w:pPr>
              <w:rPr>
                <w:sz w:val="24"/>
                <w:szCs w:val="24"/>
              </w:rPr>
            </w:pPr>
            <w:r w:rsidRPr="000E4FA0">
              <w:rPr>
                <w:sz w:val="24"/>
                <w:szCs w:val="24"/>
              </w:rPr>
              <w:t>5</w:t>
            </w:r>
            <w:r w:rsidR="00B17AB0" w:rsidRPr="000E4FA0">
              <w:rPr>
                <w:sz w:val="24"/>
                <w:szCs w:val="24"/>
              </w:rPr>
              <w:t xml:space="preserve"> </w:t>
            </w:r>
            <w:proofErr w:type="spellStart"/>
            <w:r w:rsidR="00B17AB0" w:rsidRPr="000E4FA0">
              <w:rPr>
                <w:sz w:val="24"/>
                <w:szCs w:val="24"/>
              </w:rPr>
              <w:t>з.е</w:t>
            </w:r>
            <w:proofErr w:type="spellEnd"/>
            <w:r w:rsidR="00B17AB0" w:rsidRPr="000E4FA0">
              <w:rPr>
                <w:sz w:val="24"/>
                <w:szCs w:val="24"/>
              </w:rPr>
              <w:t>.</w:t>
            </w:r>
          </w:p>
        </w:tc>
      </w:tr>
      <w:tr w:rsidR="00B17AB0" w:rsidRPr="000E4FA0">
        <w:tc>
          <w:tcPr>
            <w:tcW w:w="3261" w:type="dxa"/>
            <w:shd w:val="clear" w:color="auto" w:fill="E7E6E6" w:themeFill="background2"/>
          </w:tcPr>
          <w:p w:rsidR="00B17AB0" w:rsidRPr="000E4FA0" w:rsidRDefault="00B17AB0" w:rsidP="00B17AB0">
            <w:pPr>
              <w:rPr>
                <w:b/>
                <w:i/>
                <w:sz w:val="24"/>
                <w:szCs w:val="24"/>
              </w:rPr>
            </w:pPr>
            <w:r w:rsidRPr="000E4FA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7AB0" w:rsidRPr="000E4FA0" w:rsidRDefault="00B17AB0" w:rsidP="00B17AB0">
            <w:pPr>
              <w:rPr>
                <w:sz w:val="24"/>
                <w:szCs w:val="24"/>
              </w:rPr>
            </w:pPr>
            <w:r w:rsidRPr="000E4FA0">
              <w:rPr>
                <w:sz w:val="24"/>
                <w:szCs w:val="24"/>
              </w:rPr>
              <w:t xml:space="preserve">Экзамен </w:t>
            </w:r>
          </w:p>
          <w:p w:rsidR="00B17AB0" w:rsidRPr="000E4FA0" w:rsidRDefault="00B17AB0" w:rsidP="00B17AB0">
            <w:pPr>
              <w:rPr>
                <w:sz w:val="24"/>
                <w:szCs w:val="24"/>
              </w:rPr>
            </w:pPr>
          </w:p>
        </w:tc>
      </w:tr>
      <w:tr w:rsidR="00F50F20" w:rsidRPr="000E4FA0">
        <w:tc>
          <w:tcPr>
            <w:tcW w:w="3261" w:type="dxa"/>
            <w:shd w:val="clear" w:color="auto" w:fill="E7E6E6" w:themeFill="background2"/>
          </w:tcPr>
          <w:p w:rsidR="00F50F20" w:rsidRPr="000E4FA0" w:rsidRDefault="00DC2861">
            <w:pPr>
              <w:rPr>
                <w:b/>
                <w:i/>
                <w:sz w:val="24"/>
                <w:szCs w:val="24"/>
              </w:rPr>
            </w:pPr>
            <w:r w:rsidRPr="000E4FA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0F20" w:rsidRPr="000E4FA0" w:rsidRDefault="000E4FA0">
            <w:pPr>
              <w:rPr>
                <w:sz w:val="24"/>
                <w:szCs w:val="24"/>
              </w:rPr>
            </w:pPr>
            <w:r w:rsidRPr="000E4FA0">
              <w:rPr>
                <w:i/>
                <w:sz w:val="24"/>
                <w:szCs w:val="24"/>
              </w:rPr>
              <w:t>Б</w:t>
            </w:r>
            <w:r w:rsidR="00DC2861" w:rsidRPr="000E4FA0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F50F20" w:rsidRPr="000E4FA0" w:rsidTr="00F52ECE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F50F20" w:rsidRPr="000E4FA0" w:rsidRDefault="000F1F9E" w:rsidP="002261DA">
            <w:pPr>
              <w:rPr>
                <w:b/>
                <w:i/>
                <w:sz w:val="24"/>
                <w:szCs w:val="24"/>
              </w:rPr>
            </w:pPr>
            <w:r w:rsidRPr="000E4FA0">
              <w:rPr>
                <w:b/>
                <w:i/>
                <w:sz w:val="24"/>
                <w:szCs w:val="24"/>
              </w:rPr>
              <w:t>Крат</w:t>
            </w:r>
            <w:r w:rsidR="002261DA" w:rsidRPr="000E4FA0">
              <w:rPr>
                <w:b/>
                <w:i/>
                <w:sz w:val="24"/>
                <w:szCs w:val="24"/>
              </w:rPr>
              <w:t>к</w:t>
            </w:r>
            <w:r w:rsidRPr="000E4FA0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F52ECE" w:rsidRPr="000E4FA0" w:rsidTr="00F52EC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CE" w:rsidRPr="000E4FA0" w:rsidRDefault="00F52ECE" w:rsidP="002B73DA">
            <w:pPr>
              <w:rPr>
                <w:sz w:val="24"/>
                <w:szCs w:val="24"/>
              </w:rPr>
            </w:pPr>
            <w:r w:rsidRPr="000E4FA0">
              <w:rPr>
                <w:sz w:val="24"/>
                <w:szCs w:val="24"/>
              </w:rPr>
              <w:t xml:space="preserve">Тема 1. </w:t>
            </w:r>
            <w:r w:rsidR="002B73DA" w:rsidRPr="000E4FA0">
              <w:rPr>
                <w:sz w:val="24"/>
                <w:szCs w:val="24"/>
              </w:rPr>
              <w:t>Цифровые</w:t>
            </w:r>
            <w:r w:rsidRPr="000E4FA0">
              <w:rPr>
                <w:sz w:val="24"/>
                <w:szCs w:val="24"/>
              </w:rPr>
              <w:t xml:space="preserve"> сервисы в малом и среднем бизнесе. </w:t>
            </w:r>
          </w:p>
        </w:tc>
      </w:tr>
      <w:tr w:rsidR="00F52ECE" w:rsidRPr="000E4FA0" w:rsidTr="00F52EC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CE" w:rsidRPr="000E4FA0" w:rsidRDefault="00F52ECE" w:rsidP="002B73DA">
            <w:pPr>
              <w:rPr>
                <w:sz w:val="24"/>
                <w:szCs w:val="24"/>
              </w:rPr>
            </w:pPr>
            <w:r w:rsidRPr="000E4FA0">
              <w:rPr>
                <w:sz w:val="24"/>
                <w:szCs w:val="24"/>
              </w:rPr>
              <w:t xml:space="preserve">Тема 2. Метрики </w:t>
            </w:r>
            <w:r w:rsidR="002B73DA" w:rsidRPr="000E4FA0">
              <w:rPr>
                <w:sz w:val="24"/>
                <w:szCs w:val="24"/>
              </w:rPr>
              <w:t>цифрового</w:t>
            </w:r>
            <w:r w:rsidRPr="000E4FA0">
              <w:rPr>
                <w:sz w:val="24"/>
                <w:szCs w:val="24"/>
              </w:rPr>
              <w:t xml:space="preserve"> бизнеса</w:t>
            </w:r>
          </w:p>
        </w:tc>
      </w:tr>
      <w:tr w:rsidR="00F52ECE" w:rsidRPr="000E4FA0" w:rsidTr="00F52EC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CE" w:rsidRPr="000E4FA0" w:rsidRDefault="00F52ECE" w:rsidP="00F52ECE">
            <w:pPr>
              <w:rPr>
                <w:sz w:val="24"/>
                <w:szCs w:val="24"/>
              </w:rPr>
            </w:pPr>
            <w:r w:rsidRPr="000E4FA0">
              <w:rPr>
                <w:sz w:val="24"/>
                <w:szCs w:val="24"/>
              </w:rPr>
              <w:t>Тема 3. Основные инструментальные средства управления малым и средним бизнесом</w:t>
            </w:r>
            <w:r w:rsidR="002B73DA" w:rsidRPr="000E4FA0">
              <w:rPr>
                <w:sz w:val="24"/>
                <w:szCs w:val="24"/>
              </w:rPr>
              <w:t xml:space="preserve"> в цифровой экономике</w:t>
            </w:r>
          </w:p>
        </w:tc>
      </w:tr>
      <w:tr w:rsidR="00F52ECE" w:rsidRPr="000E4FA0" w:rsidTr="00F52EC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CE" w:rsidRPr="000E4FA0" w:rsidRDefault="00F52ECE" w:rsidP="00F52ECE">
            <w:pPr>
              <w:rPr>
                <w:sz w:val="24"/>
                <w:szCs w:val="24"/>
              </w:rPr>
            </w:pPr>
            <w:r w:rsidRPr="000E4FA0">
              <w:rPr>
                <w:sz w:val="24"/>
                <w:szCs w:val="24"/>
              </w:rPr>
              <w:t>Тема 4. Итоговая работа по управлению малым и средним бизнесом в Эльба-Контур</w:t>
            </w:r>
          </w:p>
        </w:tc>
      </w:tr>
      <w:tr w:rsidR="00FE4642" w:rsidRPr="000E4FA0">
        <w:tc>
          <w:tcPr>
            <w:tcW w:w="10490" w:type="dxa"/>
            <w:gridSpan w:val="3"/>
            <w:shd w:val="clear" w:color="auto" w:fill="E7E6E6" w:themeFill="background2"/>
          </w:tcPr>
          <w:p w:rsidR="00FE4642" w:rsidRPr="000E4FA0" w:rsidRDefault="00FE4642" w:rsidP="00FE464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E4FA0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FE4642" w:rsidRPr="000E4FA0">
        <w:tc>
          <w:tcPr>
            <w:tcW w:w="10490" w:type="dxa"/>
            <w:gridSpan w:val="3"/>
            <w:shd w:val="clear" w:color="auto" w:fill="auto"/>
          </w:tcPr>
          <w:p w:rsidR="00FE4642" w:rsidRPr="000E4FA0" w:rsidRDefault="00FE4642" w:rsidP="000E4FA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E4FA0">
              <w:rPr>
                <w:b/>
                <w:sz w:val="24"/>
                <w:szCs w:val="24"/>
              </w:rPr>
              <w:t>Основная литература</w:t>
            </w:r>
          </w:p>
          <w:p w:rsidR="00B15C65" w:rsidRPr="000E4FA0" w:rsidRDefault="00F52ECE" w:rsidP="000E4FA0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E4FA0">
              <w:rPr>
                <w:sz w:val="24"/>
                <w:szCs w:val="24"/>
              </w:rPr>
              <w:t>Информатика для экономистов [Электронный ресурс]: учебник для студентов вузов, обучающихся по направлению 38.03.01 (080100) «Экономика» и 38.03.02 (080200) «Менеджмент» / [С. А. Балашова [и др.</w:t>
            </w:r>
            <w:proofErr w:type="gramStart"/>
            <w:r w:rsidRPr="000E4FA0">
              <w:rPr>
                <w:sz w:val="24"/>
                <w:szCs w:val="24"/>
              </w:rPr>
              <w:t>] ;</w:t>
            </w:r>
            <w:proofErr w:type="gramEnd"/>
            <w:r w:rsidRPr="000E4FA0">
              <w:rPr>
                <w:sz w:val="24"/>
                <w:szCs w:val="24"/>
              </w:rPr>
              <w:t xml:space="preserve"> под общ. ред. В. М. </w:t>
            </w:r>
            <w:proofErr w:type="spellStart"/>
            <w:r w:rsidRPr="000E4FA0">
              <w:rPr>
                <w:sz w:val="24"/>
                <w:szCs w:val="24"/>
              </w:rPr>
              <w:t>Матюшка</w:t>
            </w:r>
            <w:proofErr w:type="spellEnd"/>
            <w:r w:rsidRPr="000E4FA0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0E4FA0"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 w:rsidRPr="000E4FA0">
              <w:rPr>
                <w:sz w:val="24"/>
                <w:szCs w:val="24"/>
              </w:rPr>
              <w:t>.</w:t>
            </w:r>
            <w:proofErr w:type="gramEnd"/>
            <w:r w:rsidRPr="000E4FA0">
              <w:rPr>
                <w:sz w:val="24"/>
                <w:szCs w:val="24"/>
              </w:rPr>
              <w:t xml:space="preserve"> и доп. - Москва: ИНФРА-М, 2016. - 460 с. </w:t>
            </w:r>
            <w:hyperlink r:id="rId6" w:history="1">
              <w:r w:rsidRPr="000E4FA0">
                <w:rPr>
                  <w:sz w:val="24"/>
                  <w:szCs w:val="24"/>
                </w:rPr>
                <w:t>http://znanium.com/go.php?id=541005</w:t>
              </w:r>
            </w:hyperlink>
            <w:r w:rsidR="00B15C65" w:rsidRPr="000E4FA0">
              <w:rPr>
                <w:sz w:val="24"/>
                <w:szCs w:val="24"/>
              </w:rPr>
              <w:t xml:space="preserve"> </w:t>
            </w:r>
          </w:p>
          <w:p w:rsidR="00F52ECE" w:rsidRPr="000E4FA0" w:rsidRDefault="00B15C65" w:rsidP="000E4FA0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E4FA0">
              <w:rPr>
                <w:sz w:val="24"/>
                <w:szCs w:val="24"/>
              </w:rPr>
              <w:t xml:space="preserve">Бугаев, Л. Мобильный маркетинг: Как зарядить свой бизнес в мобильном мире [Электронный ресурс]: производственно-практическое издание / Л. Бугаев. - Москва: Альпина </w:t>
            </w:r>
            <w:proofErr w:type="spellStart"/>
            <w:r w:rsidRPr="000E4FA0">
              <w:rPr>
                <w:sz w:val="24"/>
                <w:szCs w:val="24"/>
              </w:rPr>
              <w:t>Паблишер</w:t>
            </w:r>
            <w:proofErr w:type="spellEnd"/>
            <w:r w:rsidRPr="000E4FA0">
              <w:rPr>
                <w:sz w:val="24"/>
                <w:szCs w:val="24"/>
              </w:rPr>
              <w:t>, 2014. - 214 с. </w:t>
            </w:r>
            <w:hyperlink r:id="rId7" w:history="1">
              <w:r w:rsidRPr="000E4FA0">
                <w:rPr>
                  <w:sz w:val="24"/>
                  <w:szCs w:val="24"/>
                </w:rPr>
                <w:t>http://znanium.com/go.php?id=520650</w:t>
              </w:r>
            </w:hyperlink>
          </w:p>
          <w:p w:rsidR="00FE4642" w:rsidRPr="000E4FA0" w:rsidRDefault="00FE4642" w:rsidP="000E4FA0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b/>
                <w:sz w:val="24"/>
                <w:szCs w:val="24"/>
              </w:rPr>
            </w:pPr>
            <w:r w:rsidRPr="000E4FA0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15C65" w:rsidRPr="000E4FA0" w:rsidRDefault="00B15C65" w:rsidP="000E4FA0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E4FA0">
              <w:rPr>
                <w:sz w:val="24"/>
                <w:szCs w:val="24"/>
              </w:rPr>
              <w:t>Информационные технологии в экономике и управлении [Текст]: учебник для академического бакалавриата: для студентов вузов, обучающихся по экономическим специальностям / [В. В. Трофимов [и др.]; под ред. В. В. Трофимова; С.-</w:t>
            </w:r>
            <w:proofErr w:type="spellStart"/>
            <w:r w:rsidRPr="000E4FA0">
              <w:rPr>
                <w:sz w:val="24"/>
                <w:szCs w:val="24"/>
              </w:rPr>
              <w:t>Петерб</w:t>
            </w:r>
            <w:proofErr w:type="spellEnd"/>
            <w:r w:rsidRPr="000E4FA0">
              <w:rPr>
                <w:sz w:val="24"/>
                <w:szCs w:val="24"/>
              </w:rPr>
              <w:t xml:space="preserve">. гос. </w:t>
            </w:r>
            <w:proofErr w:type="spellStart"/>
            <w:r w:rsidRPr="000E4FA0">
              <w:rPr>
                <w:sz w:val="24"/>
                <w:szCs w:val="24"/>
              </w:rPr>
              <w:t>экон</w:t>
            </w:r>
            <w:proofErr w:type="spellEnd"/>
            <w:r w:rsidRPr="000E4FA0">
              <w:rPr>
                <w:sz w:val="24"/>
                <w:szCs w:val="24"/>
              </w:rPr>
              <w:t xml:space="preserve">. ун-т. - 2-е изд., </w:t>
            </w:r>
            <w:proofErr w:type="spellStart"/>
            <w:r w:rsidRPr="000E4FA0"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 w:rsidRPr="000E4FA0">
              <w:rPr>
                <w:sz w:val="24"/>
                <w:szCs w:val="24"/>
              </w:rPr>
              <w:t>.</w:t>
            </w:r>
            <w:proofErr w:type="gramEnd"/>
            <w:r w:rsidRPr="000E4FA0">
              <w:rPr>
                <w:sz w:val="24"/>
                <w:szCs w:val="24"/>
              </w:rPr>
              <w:t xml:space="preserve"> и доп. - Москва: </w:t>
            </w:r>
            <w:proofErr w:type="spellStart"/>
            <w:r w:rsidRPr="000E4FA0">
              <w:rPr>
                <w:sz w:val="24"/>
                <w:szCs w:val="24"/>
              </w:rPr>
              <w:t>Юрайт</w:t>
            </w:r>
            <w:proofErr w:type="spellEnd"/>
            <w:r w:rsidRPr="000E4FA0">
              <w:rPr>
                <w:sz w:val="24"/>
                <w:szCs w:val="24"/>
              </w:rPr>
              <w:t>, 2016. - 482 с. 4экз.</w:t>
            </w:r>
          </w:p>
          <w:p w:rsidR="00FE4642" w:rsidRPr="000E4FA0" w:rsidRDefault="00FE4642" w:rsidP="000E4FA0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FE4642" w:rsidRPr="000E4FA0">
        <w:tc>
          <w:tcPr>
            <w:tcW w:w="10490" w:type="dxa"/>
            <w:gridSpan w:val="3"/>
            <w:shd w:val="clear" w:color="auto" w:fill="E7E6E6" w:themeFill="background2"/>
          </w:tcPr>
          <w:p w:rsidR="00FE4642" w:rsidRPr="000E4FA0" w:rsidRDefault="00FE4642" w:rsidP="00FE464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E4FA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FE4642" w:rsidRPr="000E4FA0">
        <w:tc>
          <w:tcPr>
            <w:tcW w:w="10490" w:type="dxa"/>
            <w:gridSpan w:val="3"/>
            <w:shd w:val="clear" w:color="auto" w:fill="auto"/>
          </w:tcPr>
          <w:p w:rsidR="00FE4642" w:rsidRPr="000E4FA0" w:rsidRDefault="00FE4642" w:rsidP="000E4FA0">
            <w:pPr>
              <w:rPr>
                <w:b/>
                <w:sz w:val="24"/>
                <w:szCs w:val="24"/>
              </w:rPr>
            </w:pPr>
            <w:r w:rsidRPr="000E4FA0">
              <w:rPr>
                <w:b/>
                <w:sz w:val="24"/>
                <w:szCs w:val="24"/>
              </w:rPr>
              <w:t xml:space="preserve">Перечень лицензионного программное обеспечение: </w:t>
            </w:r>
          </w:p>
          <w:p w:rsidR="00FE4642" w:rsidRPr="000E4FA0" w:rsidRDefault="00FE4642" w:rsidP="000E4FA0">
            <w:pPr>
              <w:jc w:val="both"/>
              <w:rPr>
                <w:sz w:val="24"/>
                <w:szCs w:val="24"/>
              </w:rPr>
            </w:pPr>
            <w:r w:rsidRPr="000E4FA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E4FA0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0E4F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FA0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0E4F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FA0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0E4F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FA0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0E4FA0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0E4FA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E4642" w:rsidRPr="000E4FA0" w:rsidRDefault="00FE4642" w:rsidP="000E4FA0">
            <w:pPr>
              <w:jc w:val="both"/>
              <w:rPr>
                <w:b/>
                <w:sz w:val="24"/>
                <w:szCs w:val="24"/>
              </w:rPr>
            </w:pPr>
            <w:r w:rsidRPr="000E4FA0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E4FA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E4642" w:rsidRPr="000E4FA0" w:rsidRDefault="00FE4642" w:rsidP="000E4FA0">
            <w:pPr>
              <w:rPr>
                <w:b/>
                <w:sz w:val="24"/>
                <w:szCs w:val="24"/>
              </w:rPr>
            </w:pPr>
            <w:r w:rsidRPr="000E4FA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E4642" w:rsidRPr="000E4FA0" w:rsidRDefault="00FE4642" w:rsidP="000E4FA0">
            <w:pPr>
              <w:rPr>
                <w:sz w:val="24"/>
                <w:szCs w:val="24"/>
              </w:rPr>
            </w:pPr>
            <w:r w:rsidRPr="000E4FA0">
              <w:rPr>
                <w:sz w:val="24"/>
                <w:szCs w:val="24"/>
              </w:rPr>
              <w:t>Общего доступа</w:t>
            </w:r>
          </w:p>
          <w:p w:rsidR="00F52ECE" w:rsidRPr="000E4FA0" w:rsidRDefault="00F52ECE" w:rsidP="000E4FA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num" w:pos="72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E4FA0">
              <w:rPr>
                <w:sz w:val="24"/>
                <w:szCs w:val="24"/>
              </w:rPr>
              <w:t>Облачные технологии управления малым и средним бизнесом www.intuit.ru/studies/courses/3528/770/info</w:t>
            </w:r>
          </w:p>
          <w:p w:rsidR="00F52ECE" w:rsidRPr="000E4FA0" w:rsidRDefault="00F52ECE" w:rsidP="000E4FA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num" w:pos="72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E4FA0">
              <w:rPr>
                <w:sz w:val="24"/>
                <w:szCs w:val="24"/>
              </w:rPr>
              <w:t>Небо http://nebopro.ru/</w:t>
            </w:r>
          </w:p>
          <w:p w:rsidR="00F52ECE" w:rsidRPr="000E4FA0" w:rsidRDefault="00F52ECE" w:rsidP="000E4FA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num" w:pos="72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E4FA0">
              <w:rPr>
                <w:sz w:val="24"/>
                <w:szCs w:val="24"/>
              </w:rPr>
              <w:t xml:space="preserve">Метрики </w:t>
            </w:r>
            <w:proofErr w:type="spellStart"/>
            <w:r w:rsidRPr="000E4FA0">
              <w:rPr>
                <w:sz w:val="24"/>
                <w:szCs w:val="24"/>
              </w:rPr>
              <w:t>SaaS</w:t>
            </w:r>
            <w:proofErr w:type="spellEnd"/>
            <w:r w:rsidRPr="000E4FA0">
              <w:rPr>
                <w:sz w:val="24"/>
                <w:szCs w:val="24"/>
              </w:rPr>
              <w:t xml:space="preserve"> https://habrahabr.ru/company/quickme/blog/229543/ </w:t>
            </w:r>
          </w:p>
          <w:p w:rsidR="00F52ECE" w:rsidRPr="000E4FA0" w:rsidRDefault="00F52ECE" w:rsidP="000E4FA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num" w:pos="72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E4FA0">
              <w:rPr>
                <w:sz w:val="24"/>
                <w:szCs w:val="24"/>
              </w:rPr>
              <w:t>Полезные метрики - http://www.cfin.ru/management/controlling/bsc/recurring_revenue_metrics.shtml</w:t>
            </w:r>
          </w:p>
          <w:p w:rsidR="00F52ECE" w:rsidRPr="000E4FA0" w:rsidRDefault="00F52ECE" w:rsidP="000E4FA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num" w:pos="72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0E4FA0">
              <w:rPr>
                <w:sz w:val="24"/>
                <w:szCs w:val="24"/>
              </w:rPr>
              <w:t>Когортный</w:t>
            </w:r>
            <w:proofErr w:type="spellEnd"/>
            <w:r w:rsidRPr="000E4FA0">
              <w:rPr>
                <w:sz w:val="24"/>
                <w:szCs w:val="24"/>
              </w:rPr>
              <w:t xml:space="preserve"> анализ в юнит-экономике http://khanin.info/blog/68</w:t>
            </w:r>
          </w:p>
          <w:p w:rsidR="00F52ECE" w:rsidRPr="000E4FA0" w:rsidRDefault="00F52ECE" w:rsidP="000E4FA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num" w:pos="72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E4FA0">
              <w:rPr>
                <w:sz w:val="24"/>
                <w:szCs w:val="24"/>
              </w:rPr>
              <w:t>Юнит-экономика в интернет магазине -http://khanin.info/blog/65</w:t>
            </w:r>
          </w:p>
          <w:p w:rsidR="00FE4642" w:rsidRPr="000E4FA0" w:rsidRDefault="00FE4642" w:rsidP="000E4FA0">
            <w:pPr>
              <w:rPr>
                <w:sz w:val="24"/>
                <w:szCs w:val="24"/>
              </w:rPr>
            </w:pPr>
          </w:p>
        </w:tc>
      </w:tr>
      <w:tr w:rsidR="00FE4642" w:rsidRPr="000E4FA0">
        <w:tc>
          <w:tcPr>
            <w:tcW w:w="10490" w:type="dxa"/>
            <w:gridSpan w:val="3"/>
            <w:shd w:val="clear" w:color="auto" w:fill="E7E6E6" w:themeFill="background2"/>
          </w:tcPr>
          <w:p w:rsidR="00FE4642" w:rsidRPr="000E4FA0" w:rsidRDefault="00FE4642" w:rsidP="00FE4642">
            <w:pPr>
              <w:rPr>
                <w:b/>
                <w:i/>
                <w:sz w:val="24"/>
                <w:szCs w:val="24"/>
              </w:rPr>
            </w:pPr>
            <w:r w:rsidRPr="000E4FA0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FE4642" w:rsidRPr="000E4FA0">
        <w:tc>
          <w:tcPr>
            <w:tcW w:w="10490" w:type="dxa"/>
            <w:gridSpan w:val="3"/>
            <w:shd w:val="clear" w:color="auto" w:fill="auto"/>
          </w:tcPr>
          <w:p w:rsidR="00FE4642" w:rsidRPr="000E4FA0" w:rsidRDefault="00FE4642" w:rsidP="00FE464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E4FA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E4642" w:rsidRPr="000E4FA0">
        <w:tc>
          <w:tcPr>
            <w:tcW w:w="10490" w:type="dxa"/>
            <w:gridSpan w:val="3"/>
            <w:shd w:val="clear" w:color="auto" w:fill="E7E6E6" w:themeFill="background2"/>
          </w:tcPr>
          <w:p w:rsidR="00FE4642" w:rsidRPr="000E4FA0" w:rsidRDefault="00FE4642" w:rsidP="00FE464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E4FA0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E4642" w:rsidRPr="000E4FA0">
        <w:tc>
          <w:tcPr>
            <w:tcW w:w="10490" w:type="dxa"/>
            <w:gridSpan w:val="3"/>
            <w:shd w:val="clear" w:color="auto" w:fill="auto"/>
          </w:tcPr>
          <w:p w:rsidR="00FE4642" w:rsidRPr="000E4FA0" w:rsidRDefault="002261DA" w:rsidP="00FE4642">
            <w:pPr>
              <w:rPr>
                <w:b/>
                <w:sz w:val="24"/>
                <w:szCs w:val="24"/>
              </w:rPr>
            </w:pPr>
            <w:r w:rsidRPr="000E4FA0">
              <w:rPr>
                <w:sz w:val="24"/>
                <w:szCs w:val="24"/>
              </w:rPr>
              <w:t xml:space="preserve">06.012 Менеджер продуктов в области информационных технологий, утвержден Приказом Минтруда России от 20.11.2014 г. № 915н, рег. № 147 (зарегистрирован в Минюсте России </w:t>
            </w:r>
            <w:r w:rsidRPr="000E4FA0">
              <w:rPr>
                <w:sz w:val="24"/>
                <w:szCs w:val="24"/>
              </w:rPr>
              <w:lastRenderedPageBreak/>
              <w:t>18.12.2014 N 35273)</w:t>
            </w:r>
          </w:p>
        </w:tc>
      </w:tr>
    </w:tbl>
    <w:p w:rsidR="00DC2861" w:rsidRDefault="00DC2861" w:rsidP="00DC2861">
      <w:pPr>
        <w:rPr>
          <w:sz w:val="16"/>
          <w:szCs w:val="16"/>
        </w:rPr>
      </w:pPr>
      <w:r>
        <w:rPr>
          <w:sz w:val="24"/>
          <w:szCs w:val="24"/>
        </w:rPr>
        <w:lastRenderedPageBreak/>
        <w:t xml:space="preserve">Аннотацию подготовил                                            </w:t>
      </w:r>
      <w:r>
        <w:rPr>
          <w:sz w:val="24"/>
          <w:szCs w:val="24"/>
        </w:rPr>
        <w:tab/>
        <w:t xml:space="preserve">            Назаров Д.М.</w:t>
      </w:r>
    </w:p>
    <w:p w:rsidR="00DC2861" w:rsidRDefault="00DC2861">
      <w:pPr>
        <w:ind w:left="-284"/>
        <w:rPr>
          <w:sz w:val="24"/>
          <w:szCs w:val="24"/>
        </w:rPr>
      </w:pPr>
    </w:p>
    <w:p w:rsidR="00FE4642" w:rsidRDefault="00DC2861" w:rsidP="00B15C65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 xml:space="preserve">     Заведующий каф</w:t>
      </w:r>
      <w:r w:rsidR="000E4FA0">
        <w:rPr>
          <w:sz w:val="24"/>
          <w:szCs w:val="24"/>
        </w:rPr>
        <w:t>едрой</w:t>
      </w:r>
      <w:bookmarkStart w:id="0" w:name="_GoBack"/>
      <w:bookmarkEnd w:id="0"/>
      <w:r w:rsidRPr="00DC28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БИ                                                                    </w:t>
      </w:r>
      <w:r>
        <w:rPr>
          <w:sz w:val="24"/>
          <w:szCs w:val="24"/>
        </w:rPr>
        <w:tab/>
        <w:t>Назаров Д.М.</w:t>
      </w:r>
    </w:p>
    <w:p w:rsidR="00FE4642" w:rsidRDefault="00FE4642">
      <w:pPr>
        <w:jc w:val="center"/>
        <w:rPr>
          <w:b/>
          <w:sz w:val="24"/>
          <w:szCs w:val="24"/>
        </w:rPr>
      </w:pPr>
    </w:p>
    <w:sectPr w:rsidR="00FE464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1F90"/>
    <w:multiLevelType w:val="multilevel"/>
    <w:tmpl w:val="2948F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3133F"/>
    <w:multiLevelType w:val="hybridMultilevel"/>
    <w:tmpl w:val="01D2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D0DC7"/>
    <w:multiLevelType w:val="hybridMultilevel"/>
    <w:tmpl w:val="72D279D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A566AD2"/>
    <w:multiLevelType w:val="hybridMultilevel"/>
    <w:tmpl w:val="A57031D4"/>
    <w:lvl w:ilvl="0" w:tplc="DE785F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F7FBC"/>
    <w:multiLevelType w:val="multilevel"/>
    <w:tmpl w:val="4CAE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0E526C"/>
    <w:multiLevelType w:val="multilevel"/>
    <w:tmpl w:val="4CAE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FB2A64"/>
    <w:multiLevelType w:val="multilevel"/>
    <w:tmpl w:val="E8F46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71464"/>
    <w:multiLevelType w:val="multilevel"/>
    <w:tmpl w:val="D9843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776FD"/>
    <w:multiLevelType w:val="multilevel"/>
    <w:tmpl w:val="A4F2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860" w:hanging="78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1F0EEF"/>
    <w:multiLevelType w:val="multilevel"/>
    <w:tmpl w:val="4CAE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20"/>
    <w:rsid w:val="00063CEF"/>
    <w:rsid w:val="000E4FA0"/>
    <w:rsid w:val="000F1F9E"/>
    <w:rsid w:val="002261DA"/>
    <w:rsid w:val="0026495F"/>
    <w:rsid w:val="002B73DA"/>
    <w:rsid w:val="009501FE"/>
    <w:rsid w:val="00B15C65"/>
    <w:rsid w:val="00B17AB0"/>
    <w:rsid w:val="00BC75E5"/>
    <w:rsid w:val="00C16BBF"/>
    <w:rsid w:val="00CA603D"/>
    <w:rsid w:val="00DC2861"/>
    <w:rsid w:val="00F14273"/>
    <w:rsid w:val="00F50F20"/>
    <w:rsid w:val="00F52ECE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8A65"/>
  <w15:docId w15:val="{BA621356-9AEF-4778-ADE1-CBBEBB4F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FE46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5206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410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FFA48-D1FB-40B3-822C-DF9571C3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</cp:revision>
  <cp:lastPrinted>2019-02-15T10:04:00Z</cp:lastPrinted>
  <dcterms:created xsi:type="dcterms:W3CDTF">2019-03-17T16:10:00Z</dcterms:created>
  <dcterms:modified xsi:type="dcterms:W3CDTF">2019-07-09T09:49:00Z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